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F1" w:rsidRDefault="00D712F1" w:rsidP="00D712F1">
      <w:pPr>
        <w:pStyle w:val="NormalWeb"/>
        <w:rPr>
          <w:color w:val="57835C"/>
        </w:rPr>
      </w:pPr>
      <w:r>
        <w:rPr>
          <w:rStyle w:val="Strong"/>
          <w:color w:val="57835C"/>
        </w:rPr>
        <w:t>Title:</w:t>
      </w:r>
      <w:bookmarkStart w:id="0" w:name="_GoBack"/>
      <w:bookmarkEnd w:id="0"/>
    </w:p>
    <w:p w:rsidR="00D712F1" w:rsidRDefault="00D712F1" w:rsidP="00D712F1">
      <w:pPr>
        <w:pStyle w:val="NormalWeb"/>
      </w:pPr>
      <w:r>
        <w:t>Community Resources That Promote Safety</w:t>
      </w:r>
    </w:p>
    <w:p w:rsidR="00D712F1" w:rsidRDefault="00D712F1" w:rsidP="00D712F1">
      <w:pPr>
        <w:pStyle w:val="NormalWeb"/>
        <w:rPr>
          <w:color w:val="57835C"/>
        </w:rPr>
      </w:pPr>
      <w:r>
        <w:rPr>
          <w:rStyle w:val="Strong"/>
          <w:color w:val="57835C"/>
        </w:rPr>
        <w:t>Purpose of Assignment:</w:t>
      </w:r>
    </w:p>
    <w:p w:rsidR="00D712F1" w:rsidRDefault="00D712F1" w:rsidP="00D712F1">
      <w:pPr>
        <w:pStyle w:val="NormalWeb"/>
      </w:pPr>
      <w:r>
        <w:t>The purpose of this assignment is to demonstrate an understanding of community resources available that promote safety for older adults.</w:t>
      </w:r>
    </w:p>
    <w:p w:rsidR="00D712F1" w:rsidRDefault="00D712F1" w:rsidP="00D712F1">
      <w:pPr>
        <w:pStyle w:val="NormalWeb"/>
        <w:rPr>
          <w:color w:val="57835C"/>
        </w:rPr>
      </w:pPr>
      <w:r>
        <w:rPr>
          <w:rStyle w:val="Strong"/>
          <w:color w:val="57835C"/>
        </w:rPr>
        <w:t>Instructions:</w:t>
      </w:r>
    </w:p>
    <w:p w:rsidR="00D712F1" w:rsidRDefault="00D712F1" w:rsidP="00D712F1">
      <w:pPr>
        <w:pStyle w:val="NormalWeb"/>
      </w:pPr>
      <w:r>
        <w:rPr>
          <w:rStyle w:val="Emphasis"/>
        </w:rPr>
        <w:t>Content:</w:t>
      </w:r>
    </w:p>
    <w:p w:rsidR="00D712F1" w:rsidRDefault="00D712F1" w:rsidP="00D712F1">
      <w:pPr>
        <w:pStyle w:val="NormalWeb"/>
      </w:pPr>
      <w:r>
        <w:t>Identify a community resource in your area. Some examples of community resources are a safe house, a medical clinic, assisted and/ or independent living community, or a community center.</w:t>
      </w:r>
    </w:p>
    <w:p w:rsidR="00D712F1" w:rsidRDefault="00D712F1" w:rsidP="00D712F1">
      <w:pPr>
        <w:pStyle w:val="NormalWeb"/>
      </w:pPr>
      <w:r>
        <w:t xml:space="preserve">Write a </w:t>
      </w:r>
      <w:proofErr w:type="gramStart"/>
      <w:r>
        <w:t>2-3 page</w:t>
      </w:r>
      <w:proofErr w:type="gramEnd"/>
      <w:r>
        <w:t xml:space="preserve"> paper that is APA formatted with a title page, in-text citations, and a list of references used. Please include the following information about that resource.</w:t>
      </w:r>
    </w:p>
    <w:p w:rsidR="00D712F1" w:rsidRDefault="00D712F1" w:rsidP="00D712F1">
      <w:pPr>
        <w:numPr>
          <w:ilvl w:val="0"/>
          <w:numId w:val="1"/>
        </w:numPr>
        <w:spacing w:before="100" w:beforeAutospacing="1" w:after="100" w:afterAutospacing="1"/>
      </w:pPr>
      <w:r>
        <w:t>What services are offered and are they inclusive of older adults?</w:t>
      </w:r>
    </w:p>
    <w:p w:rsidR="00D712F1" w:rsidRDefault="00D712F1" w:rsidP="00D712F1">
      <w:pPr>
        <w:numPr>
          <w:ilvl w:val="0"/>
          <w:numId w:val="1"/>
        </w:numPr>
        <w:spacing w:before="100" w:beforeAutospacing="1" w:after="100" w:afterAutospacing="1"/>
      </w:pPr>
      <w:r>
        <w:t>How does the client connect to these resources?</w:t>
      </w:r>
    </w:p>
    <w:p w:rsidR="00D712F1" w:rsidRDefault="00D712F1" w:rsidP="00D712F1">
      <w:pPr>
        <w:numPr>
          <w:ilvl w:val="0"/>
          <w:numId w:val="1"/>
        </w:numPr>
        <w:spacing w:before="100" w:beforeAutospacing="1" w:after="100" w:afterAutospacing="1"/>
      </w:pPr>
      <w:r>
        <w:t>Is the community resource convenient to the surrounding area and easy to access?</w:t>
      </w:r>
    </w:p>
    <w:p w:rsidR="00D712F1" w:rsidRDefault="00D712F1" w:rsidP="00D712F1">
      <w:pPr>
        <w:numPr>
          <w:ilvl w:val="0"/>
          <w:numId w:val="1"/>
        </w:numPr>
        <w:spacing w:before="100" w:beforeAutospacing="1" w:after="100" w:afterAutospacing="1"/>
      </w:pPr>
      <w:r>
        <w:t>Does this service provide outreach to victims of elder abuse or abuse of any kind?</w:t>
      </w:r>
    </w:p>
    <w:p w:rsidR="00D712F1" w:rsidRDefault="00D712F1" w:rsidP="00D712F1">
      <w:pPr>
        <w:numPr>
          <w:ilvl w:val="0"/>
          <w:numId w:val="1"/>
        </w:numPr>
        <w:spacing w:before="100" w:beforeAutospacing="1" w:after="100" w:afterAutospacing="1"/>
      </w:pPr>
      <w:r>
        <w:t>How do they maintain client privacy?</w:t>
      </w:r>
    </w:p>
    <w:p w:rsidR="00D712F1" w:rsidRDefault="00D712F1" w:rsidP="00D712F1">
      <w:pPr>
        <w:numPr>
          <w:ilvl w:val="0"/>
          <w:numId w:val="1"/>
        </w:numPr>
        <w:spacing w:before="100" w:beforeAutospacing="1" w:after="100" w:afterAutospacing="1"/>
      </w:pPr>
      <w:r>
        <w:t>What is the LPN role in providing information about this service to the client?</w:t>
      </w:r>
    </w:p>
    <w:p w:rsidR="00D712F1" w:rsidRDefault="00D712F1" w:rsidP="00D712F1">
      <w:pPr>
        <w:spacing w:before="240" w:after="240"/>
      </w:pPr>
      <w:r>
        <w:t>Format:</w:t>
      </w:r>
    </w:p>
    <w:p w:rsidR="00D712F1" w:rsidRDefault="00D712F1" w:rsidP="00D712F1">
      <w:pPr>
        <w:spacing w:before="240" w:after="240"/>
      </w:pPr>
      <w:r>
        <w:t xml:space="preserve">    Standard American English (correct grammar, punctuation, etc.)</w:t>
      </w:r>
    </w:p>
    <w:p w:rsidR="00D712F1" w:rsidRDefault="00D712F1" w:rsidP="00D712F1">
      <w:pPr>
        <w:spacing w:before="240" w:after="240"/>
      </w:pPr>
      <w:r>
        <w:t xml:space="preserve">    Logical, original and insightful</w:t>
      </w:r>
    </w:p>
    <w:p w:rsidR="00D712F1" w:rsidRDefault="00D712F1" w:rsidP="00D712F1">
      <w:pPr>
        <w:spacing w:before="240" w:after="240"/>
      </w:pPr>
      <w:r>
        <w:t xml:space="preserve">    Professional organization, style, and mechanics in APA format</w:t>
      </w:r>
    </w:p>
    <w:p w:rsidR="00B72E1A" w:rsidRDefault="00D712F1" w:rsidP="00D712F1">
      <w:pPr>
        <w:spacing w:before="240" w:after="240"/>
      </w:pPr>
      <w:r>
        <w:t xml:space="preserve">    Submit document through Grammarly to correct errors before submission</w:t>
      </w:r>
    </w:p>
    <w:sectPr w:rsidR="00B72E1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554"/>
    <w:multiLevelType w:val="multilevel"/>
    <w:tmpl w:val="808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07031"/>
    <w:multiLevelType w:val="multilevel"/>
    <w:tmpl w:val="A5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E1A"/>
    <w:rsid w:val="00022538"/>
    <w:rsid w:val="00B72E1A"/>
    <w:rsid w:val="00D712F1"/>
    <w:rsid w:val="00F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CD48"/>
  <w15:docId w15:val="{8AC8FE0B-E2B6-41CC-A100-06ECAEC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2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12F1"/>
    <w:rPr>
      <w:b/>
      <w:bCs/>
    </w:rPr>
  </w:style>
  <w:style w:type="character" w:styleId="Emphasis">
    <w:name w:val="Emphasis"/>
    <w:basedOn w:val="DefaultParagraphFont"/>
    <w:uiPriority w:val="20"/>
    <w:qFormat/>
    <w:rsid w:val="00D712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Jacy</cp:lastModifiedBy>
  <cp:revision>2</cp:revision>
  <dcterms:created xsi:type="dcterms:W3CDTF">2020-08-24T05:02:00Z</dcterms:created>
  <dcterms:modified xsi:type="dcterms:W3CDTF">2020-08-24T05:02:00Z</dcterms:modified>
</cp:coreProperties>
</file>